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3BDA2" w14:textId="77777777" w:rsidR="0020327B" w:rsidRPr="0020327B" w:rsidRDefault="005D1EC2" w:rsidP="00065568">
      <w:pPr>
        <w:tabs>
          <w:tab w:val="center" w:pos="4320"/>
        </w:tabs>
        <w:spacing w:after="120"/>
        <w:jc w:val="center"/>
        <w:rPr>
          <w:rFonts w:ascii="Arial" w:hAnsi="Arial" w:cs="Arial"/>
          <w:sz w:val="28"/>
          <w:szCs w:val="28"/>
          <w:lang w:val="nl-NL"/>
        </w:rPr>
      </w:pPr>
      <w:r w:rsidRPr="0020327B">
        <w:rPr>
          <w:rFonts w:ascii="Arial" w:hAnsi="Arial" w:cs="Arial"/>
          <w:sz w:val="28"/>
          <w:szCs w:val="28"/>
          <w:lang w:val="nl-NL"/>
        </w:rPr>
        <w:t xml:space="preserve">Beste </w:t>
      </w:r>
      <w:r w:rsidRPr="00B34DA1">
        <w:rPr>
          <w:rFonts w:ascii="Arial" w:hAnsi="Arial" w:cs="Arial"/>
          <w:color w:val="8064A2" w:themeColor="accent4"/>
          <w:sz w:val="28"/>
          <w:szCs w:val="28"/>
          <w:lang w:val="nl-NL"/>
        </w:rPr>
        <w:t>mini’s</w:t>
      </w:r>
      <w:r w:rsidRPr="0020327B">
        <w:rPr>
          <w:rFonts w:ascii="Arial" w:hAnsi="Arial" w:cs="Arial"/>
          <w:sz w:val="28"/>
          <w:szCs w:val="28"/>
          <w:lang w:val="nl-NL"/>
        </w:rPr>
        <w:t xml:space="preserve">, </w:t>
      </w:r>
      <w:r w:rsidRPr="00B34DA1">
        <w:rPr>
          <w:rFonts w:ascii="Arial" w:hAnsi="Arial" w:cs="Arial"/>
          <w:color w:val="EBC000"/>
          <w:sz w:val="28"/>
          <w:szCs w:val="28"/>
          <w:lang w:val="nl-NL"/>
        </w:rPr>
        <w:t>speelclubbers</w:t>
      </w:r>
      <w:r w:rsidRPr="0020327B">
        <w:rPr>
          <w:rFonts w:ascii="Arial" w:hAnsi="Arial" w:cs="Arial"/>
          <w:sz w:val="28"/>
          <w:szCs w:val="28"/>
          <w:lang w:val="nl-NL"/>
        </w:rPr>
        <w:t xml:space="preserve"> en ouders</w:t>
      </w:r>
    </w:p>
    <w:p w14:paraId="4D3EC199" w14:textId="77777777" w:rsidR="00B34DA1" w:rsidRDefault="00DF1787" w:rsidP="00B34DA1">
      <w:pPr>
        <w:tabs>
          <w:tab w:val="center" w:pos="4320"/>
        </w:tabs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C5C1ABA" wp14:editId="147A1B01">
            <wp:simplePos x="0" y="0"/>
            <wp:positionH relativeFrom="column">
              <wp:posOffset>3314700</wp:posOffset>
            </wp:positionH>
            <wp:positionV relativeFrom="paragraph">
              <wp:posOffset>259080</wp:posOffset>
            </wp:positionV>
            <wp:extent cx="2743200" cy="1974850"/>
            <wp:effectExtent l="0" t="0" r="0" b="0"/>
            <wp:wrapTight wrapText="bothSides">
              <wp:wrapPolygon edited="0">
                <wp:start x="0" y="0"/>
                <wp:lineTo x="0" y="21392"/>
                <wp:lineTo x="21400" y="21392"/>
                <wp:lineTo x="21400" y="0"/>
                <wp:lineTo x="0" y="0"/>
              </wp:wrapPolygon>
            </wp:wrapTight>
            <wp:docPr id="1" name="Afbeelding 1" descr="Macintosh HD:private:var:folders:gr:764s68215m768hs931_4gv1h0000gn:T:TemporaryItems:da84fa1daf1d1ae97cb4bb7bf4e4d38f_134833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gr:764s68215m768hs931_4gv1h0000gn:T:TemporaryItems:da84fa1daf1d1ae97cb4bb7bf4e4d38f_13483341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EC2" w:rsidRPr="0020327B">
        <w:rPr>
          <w:rFonts w:ascii="Arial" w:hAnsi="Arial" w:cs="Arial"/>
          <w:lang w:val="nl-NL"/>
        </w:rPr>
        <w:t xml:space="preserve">Zoals jullie misschien al vernomen hebben, gaan wij </w:t>
      </w:r>
      <w:r w:rsidR="00534A4D" w:rsidRPr="0020327B">
        <w:rPr>
          <w:rFonts w:ascii="Arial" w:hAnsi="Arial" w:cs="Arial"/>
          <w:lang w:val="nl-NL"/>
        </w:rPr>
        <w:t xml:space="preserve">met onze </w:t>
      </w:r>
      <w:r w:rsidR="004F6E3F" w:rsidRPr="0020327B">
        <w:rPr>
          <w:rFonts w:ascii="Arial" w:hAnsi="Arial" w:cs="Arial"/>
          <w:lang w:val="nl-NL"/>
        </w:rPr>
        <w:t>2 jongste afdelingen</w:t>
      </w:r>
      <w:r w:rsidR="00534A4D" w:rsidRPr="0020327B">
        <w:rPr>
          <w:rFonts w:ascii="Arial" w:hAnsi="Arial" w:cs="Arial"/>
          <w:lang w:val="nl-NL"/>
        </w:rPr>
        <w:t xml:space="preserve"> </w:t>
      </w:r>
      <w:r w:rsidR="005D1EC2" w:rsidRPr="0020327B">
        <w:rPr>
          <w:rFonts w:ascii="Arial" w:hAnsi="Arial" w:cs="Arial"/>
          <w:lang w:val="nl-NL"/>
        </w:rPr>
        <w:t xml:space="preserve">van </w:t>
      </w:r>
      <w:r w:rsidR="0020327B" w:rsidRPr="0020327B">
        <w:rPr>
          <w:rFonts w:ascii="Arial" w:hAnsi="Arial" w:cs="Arial"/>
          <w:b/>
          <w:lang w:val="nl-NL"/>
        </w:rPr>
        <w:t>22-24</w:t>
      </w:r>
      <w:r w:rsidR="005D1EC2" w:rsidRPr="0020327B">
        <w:rPr>
          <w:rFonts w:ascii="Arial" w:hAnsi="Arial" w:cs="Arial"/>
          <w:b/>
          <w:lang w:val="nl-NL"/>
        </w:rPr>
        <w:t xml:space="preserve"> april</w:t>
      </w:r>
      <w:r w:rsidR="00C654C7" w:rsidRPr="0020327B">
        <w:rPr>
          <w:rFonts w:ascii="Arial" w:hAnsi="Arial" w:cs="Arial"/>
          <w:i/>
          <w:lang w:val="nl-NL"/>
        </w:rPr>
        <w:t xml:space="preserve"> </w:t>
      </w:r>
      <w:r w:rsidR="00C654C7" w:rsidRPr="0020327B">
        <w:rPr>
          <w:rFonts w:ascii="Arial" w:hAnsi="Arial" w:cs="Arial"/>
          <w:lang w:val="nl-NL"/>
        </w:rPr>
        <w:t>op weekend</w:t>
      </w:r>
      <w:r w:rsidR="005D1EC2" w:rsidRPr="0020327B">
        <w:rPr>
          <w:rFonts w:ascii="Arial" w:hAnsi="Arial" w:cs="Arial"/>
          <w:lang w:val="nl-NL"/>
        </w:rPr>
        <w:t>. Dit jaar</w:t>
      </w:r>
      <w:r w:rsidR="004F6E3F" w:rsidRPr="0020327B">
        <w:rPr>
          <w:rFonts w:ascii="Arial" w:hAnsi="Arial" w:cs="Arial"/>
          <w:lang w:val="nl-NL"/>
        </w:rPr>
        <w:t xml:space="preserve"> zal</w:t>
      </w:r>
      <w:r w:rsidR="005D1EC2" w:rsidRPr="0020327B">
        <w:rPr>
          <w:rFonts w:ascii="Arial" w:hAnsi="Arial" w:cs="Arial"/>
          <w:lang w:val="nl-NL"/>
        </w:rPr>
        <w:t xml:space="preserve"> dit superevenement plaats</w:t>
      </w:r>
      <w:r w:rsidR="004F6E3F" w:rsidRPr="0020327B">
        <w:rPr>
          <w:rFonts w:ascii="Arial" w:hAnsi="Arial" w:cs="Arial"/>
          <w:lang w:val="nl-NL"/>
        </w:rPr>
        <w:t>vinden</w:t>
      </w:r>
      <w:r w:rsidR="005D1EC2" w:rsidRPr="0020327B">
        <w:rPr>
          <w:rFonts w:ascii="Arial" w:hAnsi="Arial" w:cs="Arial"/>
          <w:lang w:val="nl-NL"/>
        </w:rPr>
        <w:t xml:space="preserve"> in </w:t>
      </w:r>
      <w:r w:rsidR="00B34DA1">
        <w:rPr>
          <w:rFonts w:ascii="Arial" w:hAnsi="Arial" w:cs="Arial"/>
          <w:lang w:val="nl-NL"/>
        </w:rPr>
        <w:t xml:space="preserve">de lokalen van scouts </w:t>
      </w:r>
      <w:proofErr w:type="spellStart"/>
      <w:r w:rsidR="00B34DA1">
        <w:rPr>
          <w:rFonts w:ascii="Arial" w:hAnsi="Arial" w:cs="Arial"/>
          <w:lang w:val="nl-NL"/>
        </w:rPr>
        <w:t>Juventa</w:t>
      </w:r>
      <w:proofErr w:type="spellEnd"/>
      <w:r w:rsidR="00B34DA1">
        <w:rPr>
          <w:rFonts w:ascii="Arial" w:hAnsi="Arial" w:cs="Arial"/>
          <w:lang w:val="nl-NL"/>
        </w:rPr>
        <w:t xml:space="preserve"> te </w:t>
      </w:r>
      <w:proofErr w:type="spellStart"/>
      <w:r w:rsidR="00B34DA1" w:rsidRPr="00B34DA1">
        <w:rPr>
          <w:rFonts w:ascii="Arial" w:hAnsi="Arial" w:cs="Arial"/>
          <w:b/>
          <w:lang w:val="nl-NL"/>
        </w:rPr>
        <w:t>Merchtem</w:t>
      </w:r>
      <w:proofErr w:type="spellEnd"/>
      <w:r w:rsidR="00B34DA1">
        <w:rPr>
          <w:rFonts w:ascii="Arial" w:hAnsi="Arial" w:cs="Arial"/>
          <w:lang w:val="nl-NL"/>
        </w:rPr>
        <w:t xml:space="preserve">. </w:t>
      </w:r>
    </w:p>
    <w:p w14:paraId="7B95EAF0" w14:textId="77777777" w:rsidR="005D1EC2" w:rsidRPr="00B34DA1" w:rsidRDefault="00B34DA1" w:rsidP="00B34DA1">
      <w:pPr>
        <w:tabs>
          <w:tab w:val="center" w:pos="4320"/>
        </w:tabs>
        <w:rPr>
          <w:rFonts w:ascii="Arial" w:hAnsi="Arial" w:cs="Arial"/>
          <w:lang w:val="nl-NL"/>
        </w:rPr>
      </w:pPr>
      <w:r w:rsidRPr="00B34DA1">
        <w:rPr>
          <w:rFonts w:ascii="Arial" w:hAnsi="Arial" w:cs="Arial"/>
          <w:lang w:val="nl-NL"/>
        </w:rPr>
        <w:t>Adres</w:t>
      </w:r>
      <w:r>
        <w:rPr>
          <w:rFonts w:ascii="Arial" w:hAnsi="Arial" w:cs="Arial"/>
          <w:lang w:val="nl-NL"/>
        </w:rPr>
        <w:t xml:space="preserve">: </w:t>
      </w:r>
      <w:proofErr w:type="spellStart"/>
      <w:r w:rsidRPr="00B34DA1">
        <w:rPr>
          <w:rFonts w:ascii="Arial" w:hAnsi="Arial" w:cs="Arial"/>
          <w:lang w:val="nl-NL"/>
        </w:rPr>
        <w:t>Mieregemstraat</w:t>
      </w:r>
      <w:proofErr w:type="spellEnd"/>
      <w:r w:rsidRPr="00B34DA1">
        <w:rPr>
          <w:rFonts w:ascii="Arial" w:hAnsi="Arial" w:cs="Arial"/>
          <w:lang w:val="nl-NL"/>
        </w:rPr>
        <w:t xml:space="preserve"> 23B</w:t>
      </w:r>
      <w:r>
        <w:rPr>
          <w:rFonts w:ascii="Arial" w:hAnsi="Arial" w:cs="Arial"/>
          <w:lang w:val="nl-NL"/>
        </w:rPr>
        <w:t xml:space="preserve">, </w:t>
      </w:r>
      <w:r w:rsidRPr="00B34DA1">
        <w:rPr>
          <w:rFonts w:ascii="Arial" w:hAnsi="Arial" w:cs="Arial"/>
          <w:lang w:val="nl-NL"/>
        </w:rPr>
        <w:t xml:space="preserve">1785 </w:t>
      </w:r>
      <w:proofErr w:type="spellStart"/>
      <w:r w:rsidRPr="00B34DA1">
        <w:rPr>
          <w:rFonts w:ascii="Arial" w:hAnsi="Arial" w:cs="Arial"/>
          <w:lang w:val="nl-NL"/>
        </w:rPr>
        <w:t>Merchtem</w:t>
      </w:r>
      <w:proofErr w:type="spellEnd"/>
      <w:r w:rsidR="005D1EC2" w:rsidRPr="00B34DA1">
        <w:rPr>
          <w:rFonts w:ascii="Arial" w:hAnsi="Arial" w:cs="Arial"/>
          <w:lang w:val="nl-NL"/>
        </w:rPr>
        <w:t>.</w:t>
      </w:r>
    </w:p>
    <w:p w14:paraId="4162E9A8" w14:textId="77777777" w:rsidR="005D1EC2" w:rsidRPr="0020327B" w:rsidRDefault="005D1EC2" w:rsidP="0020327B">
      <w:pPr>
        <w:tabs>
          <w:tab w:val="center" w:pos="4320"/>
        </w:tabs>
        <w:rPr>
          <w:rFonts w:ascii="Arial" w:hAnsi="Arial" w:cs="Arial"/>
          <w:lang w:val="nl-NL"/>
        </w:rPr>
      </w:pPr>
    </w:p>
    <w:p w14:paraId="0AAA9E3D" w14:textId="77777777" w:rsidR="005D1EC2" w:rsidRPr="0020327B" w:rsidRDefault="00E46B9B" w:rsidP="0020327B">
      <w:pPr>
        <w:tabs>
          <w:tab w:val="center" w:pos="4320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Het</w:t>
      </w:r>
      <w:r w:rsidR="005D1EC2" w:rsidRPr="0020327B">
        <w:rPr>
          <w:rFonts w:ascii="Arial" w:hAnsi="Arial" w:cs="Arial"/>
          <w:lang w:val="nl-NL"/>
        </w:rPr>
        <w:t xml:space="preserve"> thema </w:t>
      </w:r>
      <w:r>
        <w:rPr>
          <w:rFonts w:ascii="Arial" w:hAnsi="Arial" w:cs="Arial"/>
          <w:lang w:val="nl-NL"/>
        </w:rPr>
        <w:t>van ons weekend is</w:t>
      </w:r>
      <w:r w:rsidR="005D1EC2" w:rsidRPr="0020327B">
        <w:rPr>
          <w:rFonts w:ascii="Arial" w:hAnsi="Arial" w:cs="Arial"/>
          <w:lang w:val="nl-NL"/>
        </w:rPr>
        <w:t xml:space="preserve"> </w:t>
      </w:r>
      <w:r w:rsidR="00534A4D" w:rsidRPr="0020327B">
        <w:rPr>
          <w:rFonts w:ascii="Arial" w:hAnsi="Arial" w:cs="Arial"/>
          <w:lang w:val="nl-NL"/>
        </w:rPr>
        <w:t>‘</w:t>
      </w:r>
      <w:r w:rsidR="0020327B" w:rsidRPr="00C50013">
        <w:rPr>
          <w:rFonts w:ascii="Arial" w:hAnsi="Arial" w:cs="Arial"/>
          <w:b/>
          <w:lang w:val="nl-NL"/>
        </w:rPr>
        <w:t>Ridders en prinsessen’</w:t>
      </w:r>
      <w:r w:rsidR="0020327B" w:rsidRPr="0020327B">
        <w:rPr>
          <w:rFonts w:ascii="Arial" w:hAnsi="Arial" w:cs="Arial"/>
          <w:lang w:val="nl-NL"/>
        </w:rPr>
        <w:t xml:space="preserve">. </w:t>
      </w:r>
      <w:r>
        <w:rPr>
          <w:rFonts w:ascii="Arial" w:hAnsi="Arial" w:cs="Arial"/>
          <w:lang w:val="nl-NL"/>
        </w:rPr>
        <w:t>H</w:t>
      </w:r>
      <w:r w:rsidR="0020327B" w:rsidRPr="0020327B">
        <w:rPr>
          <w:rFonts w:ascii="Arial" w:hAnsi="Arial" w:cs="Arial"/>
          <w:lang w:val="nl-NL"/>
        </w:rPr>
        <w:t>et zou</w:t>
      </w:r>
      <w:r>
        <w:rPr>
          <w:rFonts w:ascii="Arial" w:hAnsi="Arial" w:cs="Arial"/>
          <w:lang w:val="nl-NL"/>
        </w:rPr>
        <w:t xml:space="preserve"> dan ook</w:t>
      </w:r>
      <w:r w:rsidR="0020327B" w:rsidRPr="0020327B">
        <w:rPr>
          <w:rFonts w:ascii="Arial" w:hAnsi="Arial" w:cs="Arial"/>
          <w:lang w:val="nl-NL"/>
        </w:rPr>
        <w:t xml:space="preserve"> leuk zijn mocht</w:t>
      </w:r>
      <w:r w:rsidR="005D1EC2" w:rsidRPr="0020327B">
        <w:rPr>
          <w:rFonts w:ascii="Arial" w:hAnsi="Arial" w:cs="Arial"/>
          <w:lang w:val="nl-NL"/>
        </w:rPr>
        <w:t xml:space="preserve"> </w:t>
      </w:r>
      <w:r w:rsidR="0020327B" w:rsidRPr="0020327B">
        <w:rPr>
          <w:rFonts w:ascii="Arial" w:hAnsi="Arial" w:cs="Arial"/>
          <w:lang w:val="nl-NL"/>
        </w:rPr>
        <w:t>iede</w:t>
      </w:r>
      <w:r>
        <w:rPr>
          <w:rFonts w:ascii="Arial" w:hAnsi="Arial" w:cs="Arial"/>
          <w:lang w:val="nl-NL"/>
        </w:rPr>
        <w:t>reen vrijdagavond zo goed mogelijk verkleed naar daar komen!</w:t>
      </w:r>
      <w:r w:rsidR="0020327B" w:rsidRPr="0020327B">
        <w:rPr>
          <w:rFonts w:ascii="Arial" w:hAnsi="Arial" w:cs="Arial"/>
          <w:lang w:val="nl-NL"/>
        </w:rPr>
        <w:t xml:space="preserve"> </w:t>
      </w:r>
    </w:p>
    <w:p w14:paraId="4E853338" w14:textId="77777777" w:rsidR="005D1EC2" w:rsidRPr="0020327B" w:rsidRDefault="005D1EC2" w:rsidP="0020327B">
      <w:pPr>
        <w:tabs>
          <w:tab w:val="center" w:pos="4320"/>
        </w:tabs>
        <w:rPr>
          <w:rFonts w:ascii="Arial" w:hAnsi="Arial" w:cs="Arial"/>
          <w:lang w:val="nl-NL"/>
        </w:rPr>
      </w:pPr>
    </w:p>
    <w:p w14:paraId="670AD9DC" w14:textId="77777777" w:rsidR="0020327B" w:rsidRPr="0020327B" w:rsidRDefault="005D1EC2" w:rsidP="0020327B">
      <w:pPr>
        <w:pStyle w:val="Default"/>
        <w:rPr>
          <w:rFonts w:ascii="Arial" w:hAnsi="Arial" w:cs="Arial"/>
          <w:color w:val="auto"/>
          <w:lang w:val="nl-NL"/>
        </w:rPr>
      </w:pPr>
      <w:r w:rsidRPr="0020327B">
        <w:rPr>
          <w:rFonts w:ascii="Arial" w:hAnsi="Arial" w:cs="Arial"/>
          <w:color w:val="auto"/>
          <w:lang w:val="nl-NL"/>
        </w:rPr>
        <w:t xml:space="preserve">We spreken </w:t>
      </w:r>
      <w:r w:rsidR="00534A4D" w:rsidRPr="0020327B">
        <w:rPr>
          <w:rFonts w:ascii="Arial" w:hAnsi="Arial" w:cs="Arial"/>
          <w:color w:val="auto"/>
          <w:lang w:val="nl-NL"/>
        </w:rPr>
        <w:t xml:space="preserve">vrijdag </w:t>
      </w:r>
      <w:r w:rsidRPr="0020327B">
        <w:rPr>
          <w:rFonts w:ascii="Arial" w:hAnsi="Arial" w:cs="Arial"/>
          <w:color w:val="auto"/>
          <w:lang w:val="nl-NL"/>
        </w:rPr>
        <w:t xml:space="preserve">om </w:t>
      </w:r>
      <w:r w:rsidR="0020327B" w:rsidRPr="00B34DA1">
        <w:rPr>
          <w:rFonts w:ascii="Arial" w:hAnsi="Arial" w:cs="Arial"/>
          <w:b/>
          <w:color w:val="auto"/>
          <w:lang w:val="nl-NL"/>
        </w:rPr>
        <w:t>20u00</w:t>
      </w:r>
      <w:r w:rsidR="0020327B" w:rsidRPr="0020327B">
        <w:rPr>
          <w:rFonts w:ascii="Arial" w:hAnsi="Arial" w:cs="Arial"/>
          <w:color w:val="auto"/>
          <w:lang w:val="nl-NL"/>
        </w:rPr>
        <w:t xml:space="preserve"> af </w:t>
      </w:r>
      <w:r w:rsidR="00E46B9B">
        <w:rPr>
          <w:rFonts w:ascii="Arial" w:hAnsi="Arial" w:cs="Arial"/>
          <w:color w:val="auto"/>
          <w:lang w:val="nl-NL"/>
        </w:rPr>
        <w:t xml:space="preserve">in </w:t>
      </w:r>
      <w:proofErr w:type="spellStart"/>
      <w:r w:rsidR="00E46B9B">
        <w:rPr>
          <w:rFonts w:ascii="Arial" w:hAnsi="Arial" w:cs="Arial"/>
          <w:color w:val="auto"/>
          <w:lang w:val="nl-NL"/>
        </w:rPr>
        <w:t>Merchtem</w:t>
      </w:r>
      <w:proofErr w:type="spellEnd"/>
      <w:r w:rsidR="0020327B" w:rsidRPr="0020327B">
        <w:rPr>
          <w:rFonts w:ascii="Arial" w:hAnsi="Arial" w:cs="Arial"/>
          <w:color w:val="auto"/>
          <w:lang w:val="nl-NL"/>
        </w:rPr>
        <w:t>, daarna is er nog tijd om je kind</w:t>
      </w:r>
      <w:r w:rsidR="00C50013">
        <w:rPr>
          <w:rFonts w:ascii="Arial" w:hAnsi="Arial" w:cs="Arial"/>
          <w:color w:val="auto"/>
          <w:lang w:val="nl-NL"/>
        </w:rPr>
        <w:t>(eren)</w:t>
      </w:r>
      <w:r w:rsidR="0020327B" w:rsidRPr="0020327B">
        <w:rPr>
          <w:rFonts w:ascii="Arial" w:hAnsi="Arial" w:cs="Arial"/>
          <w:color w:val="auto"/>
          <w:lang w:val="nl-NL"/>
        </w:rPr>
        <w:t xml:space="preserve"> te helpen installeren</w:t>
      </w:r>
      <w:r w:rsidRPr="0020327B">
        <w:rPr>
          <w:rFonts w:ascii="Arial" w:hAnsi="Arial" w:cs="Arial"/>
          <w:color w:val="auto"/>
          <w:lang w:val="nl-NL"/>
        </w:rPr>
        <w:t xml:space="preserve">. </w:t>
      </w:r>
      <w:r w:rsidR="00534A4D" w:rsidRPr="0020327B">
        <w:rPr>
          <w:rFonts w:ascii="Arial" w:hAnsi="Arial" w:cs="Arial"/>
          <w:color w:val="auto"/>
          <w:lang w:val="nl-NL"/>
        </w:rPr>
        <w:t xml:space="preserve">Zondag om </w:t>
      </w:r>
      <w:r w:rsidR="0020327B" w:rsidRPr="00B34DA1">
        <w:rPr>
          <w:rFonts w:ascii="Arial" w:hAnsi="Arial" w:cs="Arial"/>
          <w:b/>
          <w:color w:val="auto"/>
          <w:lang w:val="nl-NL"/>
        </w:rPr>
        <w:t>11u30</w:t>
      </w:r>
      <w:r w:rsidR="00E46B9B">
        <w:rPr>
          <w:rFonts w:ascii="Arial" w:hAnsi="Arial" w:cs="Arial"/>
          <w:color w:val="auto"/>
          <w:lang w:val="nl-NL"/>
        </w:rPr>
        <w:t xml:space="preserve"> kan je je kind(eren) weer in </w:t>
      </w:r>
      <w:proofErr w:type="spellStart"/>
      <w:r w:rsidR="00E46B9B">
        <w:rPr>
          <w:rFonts w:ascii="Arial" w:hAnsi="Arial" w:cs="Arial"/>
          <w:color w:val="auto"/>
          <w:lang w:val="nl-NL"/>
        </w:rPr>
        <w:t>Merchtem</w:t>
      </w:r>
      <w:proofErr w:type="spellEnd"/>
      <w:r w:rsidR="00E46B9B">
        <w:rPr>
          <w:rFonts w:ascii="Arial" w:hAnsi="Arial" w:cs="Arial"/>
          <w:color w:val="auto"/>
          <w:lang w:val="nl-NL"/>
        </w:rPr>
        <w:t xml:space="preserve"> komen halen.</w:t>
      </w:r>
      <w:r w:rsidR="004F6E3F" w:rsidRPr="0020327B">
        <w:rPr>
          <w:rFonts w:ascii="Arial" w:hAnsi="Arial" w:cs="Arial"/>
          <w:color w:val="auto"/>
          <w:lang w:val="nl-NL"/>
        </w:rPr>
        <w:t xml:space="preserve"> </w:t>
      </w:r>
    </w:p>
    <w:p w14:paraId="2654CA0E" w14:textId="77777777" w:rsidR="0020327B" w:rsidRPr="0020327B" w:rsidRDefault="0020327B" w:rsidP="0020327B">
      <w:pPr>
        <w:pStyle w:val="Default"/>
        <w:rPr>
          <w:rFonts w:ascii="Arial" w:hAnsi="Arial" w:cs="Arial"/>
          <w:color w:val="auto"/>
          <w:lang w:val="nl-NL"/>
        </w:rPr>
      </w:pPr>
    </w:p>
    <w:p w14:paraId="1DD83B9A" w14:textId="77777777" w:rsidR="00B34DA1" w:rsidRDefault="004F6E3F" w:rsidP="0020327B">
      <w:pPr>
        <w:pStyle w:val="Default"/>
        <w:rPr>
          <w:rFonts w:ascii="Arial" w:hAnsi="Arial" w:cs="Arial"/>
          <w:color w:val="auto"/>
          <w:lang w:val="nl-NL"/>
        </w:rPr>
      </w:pPr>
      <w:r w:rsidRPr="0020327B">
        <w:rPr>
          <w:rFonts w:ascii="Arial" w:hAnsi="Arial" w:cs="Arial"/>
          <w:color w:val="auto"/>
          <w:lang w:val="nl-NL"/>
        </w:rPr>
        <w:t>De kostprijs van ons weekend</w:t>
      </w:r>
      <w:r w:rsidR="009A1690" w:rsidRPr="0020327B">
        <w:rPr>
          <w:rFonts w:ascii="Arial" w:hAnsi="Arial" w:cs="Arial"/>
          <w:color w:val="auto"/>
          <w:lang w:val="nl-NL"/>
        </w:rPr>
        <w:t xml:space="preserve"> bedraagt</w:t>
      </w:r>
      <w:r w:rsidRPr="0020327B">
        <w:rPr>
          <w:rFonts w:ascii="Arial" w:hAnsi="Arial" w:cs="Arial"/>
          <w:color w:val="auto"/>
          <w:lang w:val="nl-NL"/>
        </w:rPr>
        <w:t xml:space="preserve"> </w:t>
      </w:r>
      <w:r w:rsidRPr="0020327B">
        <w:rPr>
          <w:rFonts w:ascii="Arial" w:hAnsi="Arial" w:cs="Arial"/>
          <w:b/>
          <w:color w:val="auto"/>
          <w:lang w:val="nl-NL"/>
        </w:rPr>
        <w:t>20 euro</w:t>
      </w:r>
      <w:r w:rsidRPr="0020327B">
        <w:rPr>
          <w:rFonts w:ascii="Arial" w:hAnsi="Arial" w:cs="Arial"/>
          <w:color w:val="auto"/>
          <w:lang w:val="nl-NL"/>
        </w:rPr>
        <w:t xml:space="preserve"> per persoon.</w:t>
      </w:r>
      <w:r w:rsidR="00D33FE3" w:rsidRPr="0020327B">
        <w:rPr>
          <w:rFonts w:ascii="Arial" w:hAnsi="Arial" w:cs="Arial"/>
          <w:color w:val="auto"/>
          <w:lang w:val="nl-NL"/>
        </w:rPr>
        <w:t xml:space="preserve"> </w:t>
      </w:r>
      <w:r w:rsidR="0020327B" w:rsidRPr="0020327B">
        <w:rPr>
          <w:rFonts w:ascii="Arial" w:hAnsi="Arial" w:cs="Arial"/>
          <w:color w:val="auto"/>
          <w:lang w:val="nl-NL"/>
        </w:rPr>
        <w:t>Gelieve dit te betalen</w:t>
      </w:r>
      <w:r w:rsidR="00D33FE3" w:rsidRPr="0020327B">
        <w:rPr>
          <w:rFonts w:ascii="Arial" w:hAnsi="Arial" w:cs="Arial"/>
          <w:color w:val="auto"/>
          <w:lang w:val="nl-NL"/>
        </w:rPr>
        <w:t xml:space="preserve"> </w:t>
      </w:r>
      <w:r w:rsidR="00C50013">
        <w:rPr>
          <w:rFonts w:ascii="Arial" w:hAnsi="Arial" w:cs="Arial"/>
          <w:color w:val="auto"/>
          <w:lang w:val="nl-NL"/>
        </w:rPr>
        <w:t>ten laatste</w:t>
      </w:r>
      <w:r w:rsidR="0020327B" w:rsidRPr="0020327B">
        <w:rPr>
          <w:rFonts w:ascii="Arial" w:hAnsi="Arial" w:cs="Arial"/>
          <w:color w:val="auto"/>
          <w:lang w:val="nl-NL"/>
        </w:rPr>
        <w:t xml:space="preserve"> 3 april</w:t>
      </w:r>
      <w:r w:rsidR="00C654C7" w:rsidRPr="0020327B">
        <w:rPr>
          <w:rFonts w:ascii="Arial" w:hAnsi="Arial" w:cs="Arial"/>
          <w:i/>
          <w:color w:val="auto"/>
          <w:lang w:val="nl-NL"/>
        </w:rPr>
        <w:t>.</w:t>
      </w:r>
      <w:r w:rsidR="0020327B" w:rsidRPr="0020327B">
        <w:rPr>
          <w:rFonts w:ascii="Arial" w:hAnsi="Arial" w:cs="Arial"/>
          <w:color w:val="auto"/>
          <w:lang w:val="nl-NL"/>
        </w:rPr>
        <w:t xml:space="preserve"> </w:t>
      </w:r>
    </w:p>
    <w:p w14:paraId="0B73457C" w14:textId="77777777" w:rsidR="0020327B" w:rsidRPr="00C50013" w:rsidRDefault="0020327B" w:rsidP="0020327B">
      <w:pPr>
        <w:pStyle w:val="Default"/>
        <w:rPr>
          <w:rFonts w:ascii="Arial" w:hAnsi="Arial" w:cs="Arial"/>
          <w:color w:val="auto"/>
          <w:lang w:val="nl-NL"/>
        </w:rPr>
      </w:pPr>
      <w:r w:rsidRPr="0020327B">
        <w:rPr>
          <w:rFonts w:ascii="Arial" w:hAnsi="Arial" w:cs="Arial"/>
          <w:color w:val="auto"/>
          <w:lang w:val="nl-NL"/>
        </w:rPr>
        <w:t xml:space="preserve">Laat voor die datum </w:t>
      </w:r>
      <w:r w:rsidR="00C50013">
        <w:rPr>
          <w:rFonts w:ascii="Arial" w:hAnsi="Arial" w:cs="Arial"/>
          <w:color w:val="auto"/>
          <w:lang w:val="nl-NL"/>
        </w:rPr>
        <w:t>dus ook</w:t>
      </w:r>
      <w:r w:rsidRPr="0020327B">
        <w:rPr>
          <w:rFonts w:ascii="Arial" w:hAnsi="Arial" w:cs="Arial"/>
          <w:color w:val="auto"/>
          <w:lang w:val="nl-NL"/>
        </w:rPr>
        <w:t xml:space="preserve"> zeker weten of je meegaat of niet!</w:t>
      </w:r>
      <w:r w:rsidR="00B34DA1">
        <w:rPr>
          <w:rFonts w:ascii="Arial" w:hAnsi="Arial" w:cs="Arial"/>
          <w:color w:val="auto"/>
          <w:lang w:val="nl-NL"/>
        </w:rPr>
        <w:t xml:space="preserve"> </w:t>
      </w:r>
      <w:r w:rsidR="00C654C7" w:rsidRPr="00C50013">
        <w:rPr>
          <w:rFonts w:ascii="Arial" w:hAnsi="Arial" w:cs="Arial"/>
          <w:color w:val="auto"/>
          <w:lang w:val="nl-NL"/>
        </w:rPr>
        <w:t xml:space="preserve">Dit kan door het </w:t>
      </w:r>
      <w:r w:rsidR="001B5694">
        <w:rPr>
          <w:rFonts w:ascii="Arial" w:hAnsi="Arial" w:cs="Arial"/>
          <w:color w:val="auto"/>
          <w:lang w:val="nl-NL"/>
        </w:rPr>
        <w:t>bijhorende</w:t>
      </w:r>
      <w:r w:rsidR="00C654C7" w:rsidRPr="00C50013">
        <w:rPr>
          <w:rFonts w:ascii="Arial" w:hAnsi="Arial" w:cs="Arial"/>
          <w:color w:val="auto"/>
          <w:lang w:val="nl-NL"/>
        </w:rPr>
        <w:t xml:space="preserve"> formuliertje in te vullen en samen met het inschrijvingsgeld</w:t>
      </w:r>
      <w:r w:rsidR="00D33FE3" w:rsidRPr="00C50013">
        <w:rPr>
          <w:rFonts w:ascii="Arial" w:hAnsi="Arial" w:cs="Arial"/>
          <w:color w:val="auto"/>
          <w:lang w:val="nl-NL"/>
        </w:rPr>
        <w:t xml:space="preserve"> </w:t>
      </w:r>
      <w:r w:rsidR="00C50013" w:rsidRPr="002609D5">
        <w:rPr>
          <w:rFonts w:ascii="Arial" w:hAnsi="Arial" w:cs="Arial"/>
          <w:b/>
          <w:color w:val="auto"/>
          <w:lang w:val="nl-NL"/>
        </w:rPr>
        <w:t>cash</w:t>
      </w:r>
      <w:r w:rsidR="00C50013">
        <w:rPr>
          <w:rFonts w:ascii="Arial" w:hAnsi="Arial" w:cs="Arial"/>
          <w:color w:val="auto"/>
          <w:lang w:val="nl-NL"/>
        </w:rPr>
        <w:t xml:space="preserve"> </w:t>
      </w:r>
      <w:r w:rsidR="00D33FE3" w:rsidRPr="00C50013">
        <w:rPr>
          <w:rFonts w:ascii="Arial" w:hAnsi="Arial" w:cs="Arial"/>
          <w:color w:val="auto"/>
          <w:lang w:val="nl-NL"/>
        </w:rPr>
        <w:t>aan de leiding te bezorgen.</w:t>
      </w:r>
    </w:p>
    <w:p w14:paraId="603D64E9" w14:textId="77777777" w:rsidR="00D33FE3" w:rsidRPr="0020327B" w:rsidRDefault="00D33FE3" w:rsidP="0020327B">
      <w:pPr>
        <w:tabs>
          <w:tab w:val="center" w:pos="4320"/>
        </w:tabs>
        <w:rPr>
          <w:rFonts w:ascii="Arial" w:hAnsi="Arial" w:cs="Arial"/>
          <w:lang w:val="nl-NL"/>
        </w:rPr>
      </w:pPr>
    </w:p>
    <w:p w14:paraId="2E5527B2" w14:textId="77777777" w:rsidR="00C654C7" w:rsidRPr="0020327B" w:rsidRDefault="00C654C7" w:rsidP="0020327B">
      <w:pPr>
        <w:tabs>
          <w:tab w:val="center" w:pos="4320"/>
        </w:tabs>
        <w:rPr>
          <w:rFonts w:ascii="Arial" w:hAnsi="Arial" w:cs="Arial"/>
          <w:lang w:val="nl-NL"/>
        </w:rPr>
      </w:pPr>
      <w:r w:rsidRPr="0020327B">
        <w:rPr>
          <w:rFonts w:ascii="Arial" w:hAnsi="Arial" w:cs="Arial"/>
          <w:lang w:val="nl-NL"/>
        </w:rPr>
        <w:t xml:space="preserve">Mocht je kind </w:t>
      </w:r>
      <w:r w:rsidRPr="002609D5">
        <w:rPr>
          <w:rFonts w:ascii="Arial" w:hAnsi="Arial" w:cs="Arial"/>
          <w:b/>
          <w:lang w:val="nl-NL"/>
        </w:rPr>
        <w:t>medicatie</w:t>
      </w:r>
      <w:r w:rsidRPr="0020327B">
        <w:rPr>
          <w:rFonts w:ascii="Arial" w:hAnsi="Arial" w:cs="Arial"/>
          <w:lang w:val="nl-NL"/>
        </w:rPr>
        <w:t xml:space="preserve"> n</w:t>
      </w:r>
      <w:r w:rsidR="00E46B9B">
        <w:rPr>
          <w:rFonts w:ascii="Arial" w:hAnsi="Arial" w:cs="Arial"/>
          <w:lang w:val="nl-NL"/>
        </w:rPr>
        <w:t>emen of zijn er extra dingen die</w:t>
      </w:r>
      <w:r w:rsidRPr="0020327B">
        <w:rPr>
          <w:rFonts w:ascii="Arial" w:hAnsi="Arial" w:cs="Arial"/>
          <w:lang w:val="nl-NL"/>
        </w:rPr>
        <w:t xml:space="preserve"> we moeten weten, gelieve dit dan </w:t>
      </w:r>
      <w:r w:rsidR="009A1690" w:rsidRPr="0020327B">
        <w:rPr>
          <w:rFonts w:ascii="Arial" w:hAnsi="Arial" w:cs="Arial"/>
          <w:lang w:val="nl-NL"/>
        </w:rPr>
        <w:t>ook</w:t>
      </w:r>
      <w:r w:rsidR="0020327B" w:rsidRPr="0020327B">
        <w:rPr>
          <w:rFonts w:ascii="Arial" w:hAnsi="Arial" w:cs="Arial"/>
          <w:lang w:val="nl-NL"/>
        </w:rPr>
        <w:t xml:space="preserve"> zeker</w:t>
      </w:r>
      <w:r w:rsidR="009A1690" w:rsidRPr="0020327B">
        <w:rPr>
          <w:rFonts w:ascii="Arial" w:hAnsi="Arial" w:cs="Arial"/>
          <w:lang w:val="nl-NL"/>
        </w:rPr>
        <w:t xml:space="preserve"> op het formuliertje te schrijven of </w:t>
      </w:r>
      <w:r w:rsidRPr="0020327B">
        <w:rPr>
          <w:rFonts w:ascii="Arial" w:hAnsi="Arial" w:cs="Arial"/>
          <w:lang w:val="nl-NL"/>
        </w:rPr>
        <w:t>aan de leiding te laten weten.</w:t>
      </w:r>
    </w:p>
    <w:p w14:paraId="13E0A478" w14:textId="77777777" w:rsidR="00D33FE3" w:rsidRPr="0020327B" w:rsidRDefault="00D33FE3" w:rsidP="0020327B">
      <w:pPr>
        <w:tabs>
          <w:tab w:val="center" w:pos="4320"/>
        </w:tabs>
        <w:rPr>
          <w:rFonts w:ascii="Arial" w:hAnsi="Arial" w:cs="Arial"/>
          <w:lang w:val="nl-NL"/>
        </w:rPr>
      </w:pPr>
    </w:p>
    <w:p w14:paraId="2C124A0A" w14:textId="77777777" w:rsidR="0020327B" w:rsidRDefault="00D33FE3" w:rsidP="0020327B">
      <w:pPr>
        <w:tabs>
          <w:tab w:val="center" w:pos="4320"/>
        </w:tabs>
        <w:rPr>
          <w:rFonts w:ascii="Arial" w:hAnsi="Arial" w:cs="Arial"/>
          <w:lang w:val="nl-NL"/>
        </w:rPr>
      </w:pPr>
      <w:r w:rsidRPr="0020327B">
        <w:rPr>
          <w:rFonts w:ascii="Arial" w:hAnsi="Arial" w:cs="Arial"/>
          <w:lang w:val="nl-NL"/>
        </w:rPr>
        <w:t>Hopelijk gaan er veel kindjes mee en kunnen w</w:t>
      </w:r>
      <w:r w:rsidR="0020327B" w:rsidRPr="0020327B">
        <w:rPr>
          <w:rFonts w:ascii="Arial" w:hAnsi="Arial" w:cs="Arial"/>
          <w:lang w:val="nl-NL"/>
        </w:rPr>
        <w:t xml:space="preserve">e er een spetterend weekend van </w:t>
      </w:r>
      <w:r w:rsidRPr="0020327B">
        <w:rPr>
          <w:rFonts w:ascii="Arial" w:hAnsi="Arial" w:cs="Arial"/>
          <w:lang w:val="nl-NL"/>
        </w:rPr>
        <w:t>maken</w:t>
      </w:r>
      <w:r w:rsidR="0020327B" w:rsidRPr="0020327B">
        <w:rPr>
          <w:rFonts w:ascii="Arial" w:hAnsi="Arial" w:cs="Arial"/>
          <w:lang w:val="nl-NL"/>
        </w:rPr>
        <w:t>!</w:t>
      </w:r>
    </w:p>
    <w:p w14:paraId="54AF2F2F" w14:textId="77777777" w:rsidR="00C50013" w:rsidRDefault="00C50013" w:rsidP="00B34DA1">
      <w:pPr>
        <w:tabs>
          <w:tab w:val="center" w:pos="4320"/>
        </w:tabs>
        <w:jc w:val="center"/>
        <w:rPr>
          <w:rFonts w:ascii="Arial" w:hAnsi="Arial" w:cs="Arial"/>
          <w:b/>
          <w:lang w:val="nl-NL"/>
        </w:rPr>
      </w:pPr>
      <w:r w:rsidRPr="00C50013">
        <w:rPr>
          <w:rFonts w:ascii="Arial" w:hAnsi="Arial" w:cs="Arial"/>
          <w:b/>
          <w:lang w:val="nl-NL"/>
        </w:rPr>
        <w:t>Groetjes, jullie leiding!</w:t>
      </w:r>
    </w:p>
    <w:p w14:paraId="5FB1F7D6" w14:textId="77777777" w:rsidR="00B34DA1" w:rsidRPr="00065568" w:rsidRDefault="00B34DA1" w:rsidP="00B34DA1">
      <w:pPr>
        <w:tabs>
          <w:tab w:val="center" w:pos="4320"/>
        </w:tabs>
        <w:jc w:val="center"/>
        <w:rPr>
          <w:rFonts w:ascii="Arial" w:hAnsi="Arial" w:cs="Arial"/>
          <w:b/>
          <w:sz w:val="10"/>
          <w:lang w:val="nl-NL"/>
        </w:rPr>
      </w:pPr>
    </w:p>
    <w:tbl>
      <w:tblPr>
        <w:tblStyle w:val="Tabelraster"/>
        <w:tblW w:w="9039" w:type="dxa"/>
        <w:tblLook w:val="04A0" w:firstRow="1" w:lastRow="0" w:firstColumn="1" w:lastColumn="0" w:noHBand="0" w:noVBand="1"/>
      </w:tblPr>
      <w:tblGrid>
        <w:gridCol w:w="5637"/>
        <w:gridCol w:w="3402"/>
      </w:tblGrid>
      <w:tr w:rsidR="00660710" w:rsidRPr="00B34DA1" w14:paraId="08E792F9" w14:textId="77777777" w:rsidTr="00B34DA1">
        <w:tc>
          <w:tcPr>
            <w:tcW w:w="5637" w:type="dxa"/>
          </w:tcPr>
          <w:p w14:paraId="497DBDCF" w14:textId="77777777" w:rsidR="00660710" w:rsidRPr="00B34DA1" w:rsidRDefault="00660710" w:rsidP="0021499A">
            <w:pPr>
              <w:tabs>
                <w:tab w:val="center" w:pos="4320"/>
              </w:tabs>
              <w:rPr>
                <w:rFonts w:ascii="Arial" w:hAnsi="Arial" w:cs="Arial"/>
                <w:sz w:val="24"/>
                <w:szCs w:val="24"/>
                <w:lang w:val="nl-BE"/>
              </w:rPr>
            </w:pPr>
            <w:r w:rsidRPr="00B34DA1">
              <w:rPr>
                <w:rFonts w:ascii="Arial" w:hAnsi="Arial" w:cs="Arial"/>
                <w:sz w:val="24"/>
                <w:szCs w:val="24"/>
                <w:lang w:val="nl-NL"/>
              </w:rPr>
              <w:t xml:space="preserve">Wat nemen we zeker mee: </w:t>
            </w:r>
          </w:p>
        </w:tc>
        <w:tc>
          <w:tcPr>
            <w:tcW w:w="3402" w:type="dxa"/>
          </w:tcPr>
          <w:p w14:paraId="77E78BB5" w14:textId="77777777" w:rsidR="00660710" w:rsidRPr="00B34DA1" w:rsidRDefault="00660710" w:rsidP="00660710">
            <w:pPr>
              <w:tabs>
                <w:tab w:val="center" w:pos="4320"/>
              </w:tabs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34DA1">
              <w:rPr>
                <w:rFonts w:ascii="Arial" w:hAnsi="Arial" w:cs="Arial"/>
                <w:sz w:val="24"/>
                <w:szCs w:val="24"/>
                <w:lang w:val="nl-NL"/>
              </w:rPr>
              <w:t>Wat laten we thuis:</w:t>
            </w:r>
          </w:p>
        </w:tc>
      </w:tr>
      <w:tr w:rsidR="00660710" w:rsidRPr="00B34DA1" w14:paraId="6EEDB58B" w14:textId="77777777" w:rsidTr="00B34DA1">
        <w:trPr>
          <w:trHeight w:val="2694"/>
        </w:trPr>
        <w:tc>
          <w:tcPr>
            <w:tcW w:w="5637" w:type="dxa"/>
          </w:tcPr>
          <w:p w14:paraId="36FE0372" w14:textId="77777777" w:rsidR="00660710" w:rsidRPr="00B34DA1" w:rsidRDefault="00660710" w:rsidP="00660710">
            <w:pPr>
              <w:pStyle w:val="Lijstalinea"/>
              <w:numPr>
                <w:ilvl w:val="0"/>
                <w:numId w:val="6"/>
              </w:numPr>
              <w:tabs>
                <w:tab w:val="center" w:pos="4320"/>
              </w:tabs>
              <w:contextualSpacing w:val="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34DA1">
              <w:rPr>
                <w:rFonts w:ascii="Arial" w:hAnsi="Arial" w:cs="Arial"/>
                <w:sz w:val="24"/>
                <w:szCs w:val="24"/>
                <w:lang w:val="nl-NL"/>
              </w:rPr>
              <w:t>Speelkledij en –schoenen</w:t>
            </w:r>
          </w:p>
          <w:p w14:paraId="49D6ED9A" w14:textId="77777777" w:rsidR="00660710" w:rsidRPr="00B34DA1" w:rsidRDefault="00660710" w:rsidP="00660710">
            <w:pPr>
              <w:pStyle w:val="Lijstalinea"/>
              <w:numPr>
                <w:ilvl w:val="0"/>
                <w:numId w:val="6"/>
              </w:numPr>
              <w:tabs>
                <w:tab w:val="center" w:pos="4320"/>
              </w:tabs>
              <w:contextualSpacing w:val="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34DA1">
              <w:rPr>
                <w:rFonts w:ascii="Arial" w:hAnsi="Arial" w:cs="Arial"/>
                <w:sz w:val="24"/>
                <w:szCs w:val="24"/>
                <w:lang w:val="nl-NL"/>
              </w:rPr>
              <w:t xml:space="preserve">Warme trui en lange broek </w:t>
            </w:r>
          </w:p>
          <w:p w14:paraId="556607D5" w14:textId="77777777" w:rsidR="00660710" w:rsidRPr="00B34DA1" w:rsidRDefault="00660710" w:rsidP="00660710">
            <w:pPr>
              <w:pStyle w:val="Lijstalinea"/>
              <w:numPr>
                <w:ilvl w:val="0"/>
                <w:numId w:val="6"/>
              </w:numPr>
              <w:tabs>
                <w:tab w:val="center" w:pos="4320"/>
              </w:tabs>
              <w:contextualSpacing w:val="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34DA1">
              <w:rPr>
                <w:rFonts w:ascii="Arial" w:hAnsi="Arial" w:cs="Arial"/>
                <w:sz w:val="24"/>
                <w:szCs w:val="24"/>
                <w:lang w:val="nl-NL"/>
              </w:rPr>
              <w:t>Chiro-uniform (als je dat hebt)</w:t>
            </w:r>
          </w:p>
          <w:p w14:paraId="46475CE1" w14:textId="77777777" w:rsidR="00660710" w:rsidRPr="00B34DA1" w:rsidRDefault="00660710" w:rsidP="00660710">
            <w:pPr>
              <w:pStyle w:val="Lijstalinea"/>
              <w:numPr>
                <w:ilvl w:val="0"/>
                <w:numId w:val="6"/>
              </w:numPr>
              <w:tabs>
                <w:tab w:val="center" w:pos="4320"/>
              </w:tabs>
              <w:contextualSpacing w:val="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34DA1">
              <w:rPr>
                <w:rFonts w:ascii="Arial" w:hAnsi="Arial" w:cs="Arial"/>
                <w:sz w:val="24"/>
                <w:szCs w:val="24"/>
                <w:lang w:val="nl-NL"/>
              </w:rPr>
              <w:t>Ondergoed (genoeg)</w:t>
            </w:r>
          </w:p>
          <w:p w14:paraId="3AC31029" w14:textId="77777777" w:rsidR="00660710" w:rsidRPr="00B34DA1" w:rsidRDefault="00660710" w:rsidP="00660710">
            <w:pPr>
              <w:pStyle w:val="Lijstalinea"/>
              <w:numPr>
                <w:ilvl w:val="0"/>
                <w:numId w:val="6"/>
              </w:numPr>
              <w:tabs>
                <w:tab w:val="center" w:pos="4320"/>
              </w:tabs>
              <w:contextualSpacing w:val="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34DA1">
              <w:rPr>
                <w:rFonts w:ascii="Arial" w:hAnsi="Arial" w:cs="Arial"/>
                <w:sz w:val="24"/>
                <w:szCs w:val="24"/>
                <w:lang w:val="nl-NL"/>
              </w:rPr>
              <w:t>Slaapgerief:</w:t>
            </w:r>
          </w:p>
          <w:p w14:paraId="684FC85D" w14:textId="77777777" w:rsidR="00660710" w:rsidRPr="00B34DA1" w:rsidRDefault="00A55F5D" w:rsidP="00660710">
            <w:pPr>
              <w:pStyle w:val="Lijstalinea"/>
              <w:numPr>
                <w:ilvl w:val="1"/>
                <w:numId w:val="6"/>
              </w:numPr>
              <w:tabs>
                <w:tab w:val="center" w:pos="4320"/>
              </w:tabs>
              <w:contextualSpacing w:val="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34DA1">
              <w:rPr>
                <w:rFonts w:ascii="Arial" w:hAnsi="Arial" w:cs="Arial"/>
                <w:sz w:val="24"/>
                <w:szCs w:val="24"/>
                <w:lang w:val="nl-NL"/>
              </w:rPr>
              <w:t>S</w:t>
            </w:r>
            <w:r w:rsidR="00660710" w:rsidRPr="00B34DA1">
              <w:rPr>
                <w:rFonts w:ascii="Arial" w:hAnsi="Arial" w:cs="Arial"/>
                <w:sz w:val="24"/>
                <w:szCs w:val="24"/>
                <w:lang w:val="nl-NL"/>
              </w:rPr>
              <w:t>laapzak</w:t>
            </w:r>
          </w:p>
          <w:p w14:paraId="57C67EF6" w14:textId="77777777" w:rsidR="00A55F5D" w:rsidRPr="00B34DA1" w:rsidRDefault="00A55F5D" w:rsidP="00A55F5D">
            <w:pPr>
              <w:pStyle w:val="Lijstalinea"/>
              <w:numPr>
                <w:ilvl w:val="1"/>
                <w:numId w:val="6"/>
              </w:numPr>
              <w:tabs>
                <w:tab w:val="center" w:pos="4320"/>
              </w:tabs>
              <w:contextualSpacing w:val="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34DA1">
              <w:rPr>
                <w:rFonts w:ascii="Arial" w:hAnsi="Arial" w:cs="Arial"/>
                <w:sz w:val="24"/>
                <w:szCs w:val="24"/>
                <w:lang w:val="nl-NL"/>
              </w:rPr>
              <w:t xml:space="preserve">Veldbed </w:t>
            </w:r>
          </w:p>
          <w:p w14:paraId="750181C6" w14:textId="77777777" w:rsidR="00A55F5D" w:rsidRPr="00B34DA1" w:rsidRDefault="00A55F5D" w:rsidP="00A55F5D">
            <w:pPr>
              <w:pStyle w:val="Lijstalinea"/>
              <w:numPr>
                <w:ilvl w:val="1"/>
                <w:numId w:val="6"/>
              </w:numPr>
              <w:tabs>
                <w:tab w:val="center" w:pos="4320"/>
              </w:tabs>
              <w:contextualSpacing w:val="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34DA1">
              <w:rPr>
                <w:rFonts w:ascii="Arial" w:hAnsi="Arial" w:cs="Arial"/>
                <w:sz w:val="24"/>
                <w:szCs w:val="24"/>
                <w:lang w:val="nl-NL"/>
              </w:rPr>
              <w:t>kussen</w:t>
            </w:r>
          </w:p>
          <w:p w14:paraId="55DC8409" w14:textId="77777777" w:rsidR="00A55F5D" w:rsidRPr="00B34DA1" w:rsidRDefault="00A55F5D" w:rsidP="00A55F5D">
            <w:pPr>
              <w:pStyle w:val="Lijstalinea"/>
              <w:numPr>
                <w:ilvl w:val="1"/>
                <w:numId w:val="6"/>
              </w:numPr>
              <w:tabs>
                <w:tab w:val="center" w:pos="4320"/>
              </w:tabs>
              <w:contextualSpacing w:val="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34DA1">
              <w:rPr>
                <w:rFonts w:ascii="Arial" w:hAnsi="Arial" w:cs="Arial"/>
                <w:sz w:val="24"/>
                <w:szCs w:val="24"/>
                <w:lang w:val="nl-NL"/>
              </w:rPr>
              <w:t xml:space="preserve">Pyjama </w:t>
            </w:r>
          </w:p>
          <w:p w14:paraId="07C237E5" w14:textId="77777777" w:rsidR="00660710" w:rsidRPr="00B34DA1" w:rsidRDefault="00660710" w:rsidP="00660710">
            <w:pPr>
              <w:pStyle w:val="Lijstalinea"/>
              <w:numPr>
                <w:ilvl w:val="1"/>
                <w:numId w:val="6"/>
              </w:numPr>
              <w:tabs>
                <w:tab w:val="center" w:pos="4320"/>
              </w:tabs>
              <w:contextualSpacing w:val="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34DA1">
              <w:rPr>
                <w:rFonts w:ascii="Arial" w:hAnsi="Arial" w:cs="Arial"/>
                <w:sz w:val="24"/>
                <w:szCs w:val="24"/>
                <w:lang w:val="nl-NL"/>
              </w:rPr>
              <w:t>eventueel een knuffel</w:t>
            </w:r>
          </w:p>
          <w:p w14:paraId="40E711E0" w14:textId="77777777" w:rsidR="00660710" w:rsidRPr="00B34DA1" w:rsidRDefault="00660710" w:rsidP="00660710">
            <w:pPr>
              <w:pStyle w:val="Lijstalinea"/>
              <w:numPr>
                <w:ilvl w:val="0"/>
                <w:numId w:val="6"/>
              </w:numPr>
              <w:tabs>
                <w:tab w:val="center" w:pos="4320"/>
              </w:tabs>
              <w:contextualSpacing w:val="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34DA1">
              <w:rPr>
                <w:rFonts w:ascii="Arial" w:hAnsi="Arial" w:cs="Arial"/>
                <w:sz w:val="24"/>
                <w:szCs w:val="24"/>
                <w:lang w:val="nl-NL"/>
              </w:rPr>
              <w:t>Wasgerief</w:t>
            </w:r>
          </w:p>
          <w:p w14:paraId="7BA5955D" w14:textId="77777777" w:rsidR="00660710" w:rsidRPr="00B34DA1" w:rsidRDefault="00660710" w:rsidP="00660710">
            <w:pPr>
              <w:pStyle w:val="Lijstalinea"/>
              <w:numPr>
                <w:ilvl w:val="0"/>
                <w:numId w:val="6"/>
              </w:numPr>
              <w:tabs>
                <w:tab w:val="center" w:pos="4320"/>
              </w:tabs>
              <w:contextualSpacing w:val="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34DA1">
              <w:rPr>
                <w:rFonts w:ascii="Arial" w:hAnsi="Arial" w:cs="Arial"/>
                <w:sz w:val="24"/>
                <w:szCs w:val="24"/>
                <w:lang w:val="nl-NL"/>
              </w:rPr>
              <w:t>Extra:</w:t>
            </w:r>
          </w:p>
          <w:p w14:paraId="1A600C92" w14:textId="77777777" w:rsidR="00660710" w:rsidRPr="00B34DA1" w:rsidRDefault="00660710" w:rsidP="00660710">
            <w:pPr>
              <w:pStyle w:val="Lijstalinea"/>
              <w:numPr>
                <w:ilvl w:val="1"/>
                <w:numId w:val="6"/>
              </w:numPr>
              <w:tabs>
                <w:tab w:val="center" w:pos="4320"/>
              </w:tabs>
              <w:contextualSpacing w:val="0"/>
              <w:rPr>
                <w:rFonts w:ascii="Arial" w:hAnsi="Arial" w:cs="Arial"/>
                <w:sz w:val="24"/>
                <w:szCs w:val="24"/>
                <w:lang w:val="nl-NL"/>
              </w:rPr>
            </w:pPr>
            <w:proofErr w:type="spellStart"/>
            <w:r w:rsidRPr="00B34DA1">
              <w:rPr>
                <w:rFonts w:ascii="Arial" w:hAnsi="Arial" w:cs="Arial"/>
                <w:sz w:val="24"/>
                <w:szCs w:val="24"/>
                <w:lang w:val="nl-NL"/>
              </w:rPr>
              <w:t>Pillamp</w:t>
            </w:r>
            <w:proofErr w:type="spellEnd"/>
          </w:p>
          <w:p w14:paraId="71CEF336" w14:textId="77777777" w:rsidR="00660710" w:rsidRPr="00B34DA1" w:rsidRDefault="00660710" w:rsidP="00660710">
            <w:pPr>
              <w:pStyle w:val="Lijstalinea"/>
              <w:numPr>
                <w:ilvl w:val="1"/>
                <w:numId w:val="6"/>
              </w:numPr>
              <w:tabs>
                <w:tab w:val="center" w:pos="4320"/>
              </w:tabs>
              <w:contextualSpacing w:val="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34DA1">
              <w:rPr>
                <w:rFonts w:ascii="Arial" w:hAnsi="Arial" w:cs="Arial"/>
                <w:sz w:val="24"/>
                <w:szCs w:val="24"/>
                <w:lang w:val="nl-NL"/>
              </w:rPr>
              <w:t>identiteitskaart</w:t>
            </w:r>
          </w:p>
          <w:p w14:paraId="2B5544F9" w14:textId="77777777" w:rsidR="00660710" w:rsidRPr="00B34DA1" w:rsidRDefault="00660710" w:rsidP="00660710">
            <w:pPr>
              <w:pStyle w:val="Lijstalinea"/>
              <w:numPr>
                <w:ilvl w:val="1"/>
                <w:numId w:val="6"/>
              </w:numPr>
              <w:tabs>
                <w:tab w:val="center" w:pos="4320"/>
              </w:tabs>
              <w:contextualSpacing w:val="0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34DA1">
              <w:rPr>
                <w:rFonts w:ascii="Arial" w:hAnsi="Arial" w:cs="Arial"/>
                <w:sz w:val="24"/>
                <w:szCs w:val="24"/>
                <w:lang w:val="nl-NL"/>
              </w:rPr>
              <w:t>eventuele medicatie (afgeven aan leiding)</w:t>
            </w:r>
          </w:p>
        </w:tc>
        <w:tc>
          <w:tcPr>
            <w:tcW w:w="3402" w:type="dxa"/>
          </w:tcPr>
          <w:p w14:paraId="0143BCBB" w14:textId="77777777" w:rsidR="00660710" w:rsidRPr="00B34DA1" w:rsidRDefault="00660710" w:rsidP="00660710">
            <w:pPr>
              <w:pStyle w:val="Lijstalinea"/>
              <w:numPr>
                <w:ilvl w:val="0"/>
                <w:numId w:val="6"/>
              </w:numPr>
              <w:tabs>
                <w:tab w:val="center" w:pos="4320"/>
              </w:tabs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34DA1">
              <w:rPr>
                <w:rFonts w:ascii="Arial" w:hAnsi="Arial" w:cs="Arial"/>
                <w:sz w:val="24"/>
                <w:szCs w:val="24"/>
                <w:lang w:val="nl-NL"/>
              </w:rPr>
              <w:t xml:space="preserve">Elektronische speeltjes of gsm’s </w:t>
            </w:r>
          </w:p>
          <w:p w14:paraId="1EAC1539" w14:textId="77777777" w:rsidR="00660710" w:rsidRDefault="00660710" w:rsidP="00660710">
            <w:pPr>
              <w:pStyle w:val="Lijstalinea"/>
              <w:numPr>
                <w:ilvl w:val="0"/>
                <w:numId w:val="6"/>
              </w:numPr>
              <w:tabs>
                <w:tab w:val="center" w:pos="4320"/>
              </w:tabs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B34DA1">
              <w:rPr>
                <w:rFonts w:ascii="Arial" w:hAnsi="Arial" w:cs="Arial"/>
                <w:sz w:val="24"/>
                <w:szCs w:val="24"/>
                <w:lang w:val="nl-NL"/>
              </w:rPr>
              <w:t>Slecht humeur</w:t>
            </w:r>
          </w:p>
          <w:p w14:paraId="4AB6E388" w14:textId="77777777" w:rsidR="00AD3A4A" w:rsidRPr="00B34DA1" w:rsidRDefault="00AD3A4A" w:rsidP="00660710">
            <w:pPr>
              <w:pStyle w:val="Lijstalinea"/>
              <w:numPr>
                <w:ilvl w:val="0"/>
                <w:numId w:val="6"/>
              </w:numPr>
              <w:tabs>
                <w:tab w:val="center" w:pos="4320"/>
              </w:tabs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sz w:val="24"/>
                <w:szCs w:val="24"/>
                <w:lang w:val="nl-NL"/>
              </w:rPr>
              <w:t>Slecht weer</w:t>
            </w:r>
          </w:p>
          <w:p w14:paraId="6543A3BF" w14:textId="77777777" w:rsidR="00660710" w:rsidRPr="00B34DA1" w:rsidRDefault="00660710" w:rsidP="00660710">
            <w:pPr>
              <w:pStyle w:val="Lijstalinea"/>
              <w:tabs>
                <w:tab w:val="center" w:pos="4320"/>
              </w:tabs>
              <w:ind w:left="360"/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</w:tbl>
    <w:p w14:paraId="305A8990" w14:textId="77777777" w:rsidR="00DF1787" w:rsidRDefault="00DF1787" w:rsidP="00660710">
      <w:pPr>
        <w:tabs>
          <w:tab w:val="center" w:pos="4320"/>
        </w:tabs>
        <w:rPr>
          <w:rFonts w:ascii="Arial" w:hAnsi="Arial" w:cs="Arial"/>
          <w:lang w:val="nl-NL"/>
        </w:rPr>
      </w:pPr>
      <w:bookmarkStart w:id="0" w:name="_GoBack"/>
      <w:bookmarkEnd w:id="0"/>
    </w:p>
    <w:sectPr w:rsidR="00DF1787" w:rsidSect="00C50013"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A04B3" w14:textId="77777777" w:rsidR="007D5013" w:rsidRDefault="007D5013" w:rsidP="009A1690">
      <w:r>
        <w:separator/>
      </w:r>
    </w:p>
  </w:endnote>
  <w:endnote w:type="continuationSeparator" w:id="0">
    <w:p w14:paraId="0A7235DD" w14:textId="77777777" w:rsidR="007D5013" w:rsidRDefault="007D5013" w:rsidP="009A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F2D4" w14:textId="078C4E48" w:rsidR="00C50013" w:rsidRPr="00065568" w:rsidRDefault="00C50013" w:rsidP="00C50013">
    <w:pPr>
      <w:pStyle w:val="Voettekst"/>
      <w:pBdr>
        <w:top w:val="single" w:sz="4" w:space="1" w:color="auto"/>
      </w:pBdr>
      <w:rPr>
        <w:rFonts w:ascii="Arial" w:hAnsi="Arial" w:cs="Arial"/>
        <w:lang w:val="nl-BE"/>
      </w:rPr>
    </w:pPr>
    <w:r w:rsidRPr="00065568">
      <w:rPr>
        <w:rFonts w:ascii="Arial" w:hAnsi="Arial" w:cs="Arial"/>
        <w:lang w:val="nl-BE"/>
      </w:rPr>
      <w:t xml:space="preserve">Nog vragen? </w:t>
    </w:r>
  </w:p>
  <w:p w14:paraId="065E9F90" w14:textId="77777777" w:rsidR="00DF1787" w:rsidRPr="00DF1787" w:rsidRDefault="00C50013" w:rsidP="00DF1787">
    <w:pPr>
      <w:tabs>
        <w:tab w:val="center" w:pos="4320"/>
      </w:tabs>
      <w:rPr>
        <w:rFonts w:ascii="Arial" w:hAnsi="Arial" w:cs="Arial"/>
        <w:lang w:val="nl-NL"/>
      </w:rPr>
    </w:pPr>
    <w:r w:rsidRPr="00065568">
      <w:rPr>
        <w:rFonts w:ascii="Arial" w:hAnsi="Arial" w:cs="Arial"/>
        <w:lang w:val="nl-BE"/>
      </w:rPr>
      <w:t>Marie</w:t>
    </w:r>
    <w:r w:rsidR="00E05378" w:rsidRPr="00065568">
      <w:rPr>
        <w:rFonts w:ascii="Arial" w:hAnsi="Arial" w:cs="Arial"/>
        <w:lang w:val="nl-BE"/>
      </w:rPr>
      <w:t xml:space="preserve">: </w:t>
    </w:r>
    <w:r w:rsidR="00E05378" w:rsidRPr="00065568">
      <w:rPr>
        <w:rFonts w:ascii="Arial" w:hAnsi="Arial" w:cs="Arial"/>
        <w:color w:val="000000"/>
      </w:rPr>
      <w:t>0479/01.82.65</w:t>
    </w:r>
    <w:r w:rsidR="00DF1787">
      <w:rPr>
        <w:rFonts w:ascii="Arial" w:hAnsi="Arial" w:cs="Arial"/>
        <w:color w:val="000000"/>
      </w:rPr>
      <w:t xml:space="preserve"> of </w:t>
    </w:r>
    <w:r w:rsidR="00DF1787" w:rsidRPr="00DF1787">
      <w:rPr>
        <w:rFonts w:ascii="Arial" w:hAnsi="Arial" w:cs="Arial"/>
        <w:lang w:val="nl-NL"/>
      </w:rPr>
      <w:t>marie.debleser@gmail.com</w:t>
    </w:r>
  </w:p>
  <w:p w14:paraId="771C040B" w14:textId="77777777" w:rsidR="00C50013" w:rsidRPr="00DF1787" w:rsidRDefault="00C50013" w:rsidP="00DF1787">
    <w:pPr>
      <w:tabs>
        <w:tab w:val="center" w:pos="4320"/>
      </w:tabs>
      <w:rPr>
        <w:rFonts w:ascii="Arial" w:hAnsi="Arial" w:cs="Arial"/>
        <w:lang w:val="nl-NL"/>
      </w:rPr>
    </w:pPr>
    <w:r w:rsidRPr="00065568">
      <w:rPr>
        <w:rFonts w:ascii="Arial" w:hAnsi="Arial" w:cs="Arial"/>
        <w:lang w:val="nl-BE"/>
      </w:rPr>
      <w:t>Phebe</w:t>
    </w:r>
    <w:r w:rsidR="00E05378" w:rsidRPr="00065568">
      <w:rPr>
        <w:rFonts w:ascii="Arial" w:hAnsi="Arial" w:cs="Arial"/>
        <w:lang w:val="nl-BE"/>
      </w:rPr>
      <w:t xml:space="preserve">: </w:t>
    </w:r>
    <w:r w:rsidR="00E05378" w:rsidRPr="00065568">
      <w:rPr>
        <w:rFonts w:ascii="Arial" w:hAnsi="Arial" w:cs="Arial"/>
        <w:color w:val="000000"/>
      </w:rPr>
      <w:t>0496/39.56.49</w:t>
    </w:r>
    <w:r w:rsidR="00DF1787">
      <w:rPr>
        <w:rFonts w:ascii="Arial" w:hAnsi="Arial" w:cs="Arial"/>
        <w:color w:val="000000"/>
      </w:rPr>
      <w:t xml:space="preserve"> of </w:t>
    </w:r>
    <w:r w:rsidR="00DF1787" w:rsidRPr="00DF1787">
      <w:rPr>
        <w:rFonts w:ascii="Arial" w:hAnsi="Arial" w:cs="Arial"/>
        <w:lang w:val="nl-NL"/>
      </w:rPr>
      <w:t>phebedeblieck@icloud.com</w:t>
    </w:r>
  </w:p>
  <w:p w14:paraId="08D404B3" w14:textId="77777777" w:rsidR="00DF1787" w:rsidRPr="00DF1787" w:rsidRDefault="00C50013" w:rsidP="00DF1787">
    <w:pPr>
      <w:tabs>
        <w:tab w:val="center" w:pos="4320"/>
      </w:tabs>
      <w:rPr>
        <w:rFonts w:ascii="Arial" w:hAnsi="Arial" w:cs="Arial"/>
        <w:lang w:val="nl-NL"/>
      </w:rPr>
    </w:pPr>
    <w:r w:rsidRPr="00065568">
      <w:rPr>
        <w:rFonts w:ascii="Arial" w:hAnsi="Arial" w:cs="Arial"/>
        <w:lang w:val="nl-BE"/>
      </w:rPr>
      <w:t>Nico</w:t>
    </w:r>
    <w:r w:rsidR="00E05378" w:rsidRPr="00065568">
      <w:rPr>
        <w:rFonts w:ascii="Arial" w:hAnsi="Arial" w:cs="Arial"/>
        <w:lang w:val="nl-BE"/>
      </w:rPr>
      <w:t xml:space="preserve">: </w:t>
    </w:r>
    <w:r w:rsidR="00E05378" w:rsidRPr="00065568">
      <w:rPr>
        <w:rFonts w:ascii="Arial" w:hAnsi="Arial" w:cs="Arial"/>
        <w:color w:val="000000"/>
      </w:rPr>
      <w:t>0476/58.94.00</w:t>
    </w:r>
    <w:r w:rsidR="00DF1787">
      <w:rPr>
        <w:rFonts w:ascii="Arial" w:hAnsi="Arial" w:cs="Arial"/>
        <w:color w:val="000000"/>
      </w:rPr>
      <w:t xml:space="preserve"> of </w:t>
    </w:r>
    <w:r w:rsidR="00DF1787" w:rsidRPr="00DF1787">
      <w:rPr>
        <w:rFonts w:ascii="Arial" w:hAnsi="Arial" w:cs="Arial"/>
        <w:lang w:val="nl-NL"/>
      </w:rPr>
      <w:t>nico.verbiest@hotmail.com</w:t>
    </w:r>
  </w:p>
  <w:p w14:paraId="48C4ED51" w14:textId="77777777" w:rsidR="00C50013" w:rsidRPr="00DF1787" w:rsidRDefault="00E05378" w:rsidP="00DF1787">
    <w:pPr>
      <w:tabs>
        <w:tab w:val="center" w:pos="4320"/>
      </w:tabs>
      <w:rPr>
        <w:rFonts w:ascii="Arial" w:hAnsi="Arial" w:cs="Arial"/>
        <w:lang w:val="nl-NL"/>
      </w:rPr>
    </w:pPr>
    <w:r w:rsidRPr="00065568">
      <w:rPr>
        <w:rFonts w:ascii="Arial" w:hAnsi="Arial" w:cs="Arial"/>
        <w:lang w:val="nl-BE"/>
      </w:rPr>
      <w:t xml:space="preserve">Sofie: </w:t>
    </w:r>
    <w:r w:rsidRPr="00065568">
      <w:rPr>
        <w:rFonts w:ascii="Arial" w:hAnsi="Arial" w:cs="Arial"/>
        <w:color w:val="000000"/>
      </w:rPr>
      <w:t>0479/91.84.20</w:t>
    </w:r>
    <w:r w:rsidR="00DF1787">
      <w:rPr>
        <w:rFonts w:ascii="Arial" w:hAnsi="Arial" w:cs="Arial"/>
        <w:color w:val="000000"/>
      </w:rPr>
      <w:t xml:space="preserve"> of </w:t>
    </w:r>
    <w:r w:rsidR="00DF1787" w:rsidRPr="00DF1787">
      <w:rPr>
        <w:rFonts w:ascii="Arial" w:hAnsi="Arial" w:cs="Arial"/>
        <w:lang w:val="nl-NL"/>
      </w:rPr>
      <w:t>sofie.cuyt@icloud.com</w:t>
    </w:r>
  </w:p>
  <w:p w14:paraId="45D10F4C" w14:textId="77777777" w:rsidR="00E05378" w:rsidRPr="00DF1787" w:rsidRDefault="00C50013">
    <w:pPr>
      <w:pStyle w:val="Voettekst"/>
      <w:rPr>
        <w:rFonts w:ascii="Arial" w:hAnsi="Arial" w:cs="Arial"/>
        <w:color w:val="000000"/>
      </w:rPr>
    </w:pPr>
    <w:r w:rsidRPr="00065568">
      <w:rPr>
        <w:rFonts w:ascii="Arial" w:hAnsi="Arial" w:cs="Arial"/>
        <w:lang w:val="nl-BE"/>
      </w:rPr>
      <w:t>Ward</w:t>
    </w:r>
    <w:r w:rsidR="00E05378" w:rsidRPr="00065568">
      <w:rPr>
        <w:rFonts w:ascii="Arial" w:hAnsi="Arial" w:cs="Arial"/>
        <w:lang w:val="nl-BE"/>
      </w:rPr>
      <w:t xml:space="preserve">: </w:t>
    </w:r>
    <w:r w:rsidR="00E05378" w:rsidRPr="00065568">
      <w:rPr>
        <w:rFonts w:ascii="Arial" w:hAnsi="Arial" w:cs="Arial"/>
        <w:color w:val="000000"/>
      </w:rPr>
      <w:t>0470/57.18.03</w:t>
    </w:r>
    <w:r w:rsidR="00DF1787">
      <w:rPr>
        <w:rFonts w:ascii="Arial" w:hAnsi="Arial" w:cs="Arial"/>
        <w:color w:val="000000"/>
      </w:rPr>
      <w:t xml:space="preserve"> of </w:t>
    </w:r>
    <w:r w:rsidR="00DF1787" w:rsidRPr="00DF1787">
      <w:rPr>
        <w:rFonts w:ascii="Arial" w:hAnsi="Arial" w:cs="Arial"/>
        <w:lang w:val="nl-NL"/>
      </w:rPr>
      <w:t>ward-vz@outlook.com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AA924" w14:textId="77777777" w:rsidR="007D5013" w:rsidRDefault="007D5013" w:rsidP="009A1690">
      <w:r>
        <w:separator/>
      </w:r>
    </w:p>
  </w:footnote>
  <w:footnote w:type="continuationSeparator" w:id="0">
    <w:p w14:paraId="0FBC8040" w14:textId="77777777" w:rsidR="007D5013" w:rsidRDefault="007D5013" w:rsidP="009A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"/>
      </v:shape>
    </w:pict>
  </w:numPicBullet>
  <w:abstractNum w:abstractNumId="0">
    <w:nsid w:val="0E3E0CF4"/>
    <w:multiLevelType w:val="hybridMultilevel"/>
    <w:tmpl w:val="36F6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C43F23"/>
    <w:multiLevelType w:val="hybridMultilevel"/>
    <w:tmpl w:val="DCFC6D96"/>
    <w:lvl w:ilvl="0" w:tplc="0A0238D2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2022903"/>
    <w:multiLevelType w:val="hybridMultilevel"/>
    <w:tmpl w:val="2B36407E"/>
    <w:lvl w:ilvl="0" w:tplc="0A023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1F87"/>
    <w:multiLevelType w:val="hybridMultilevel"/>
    <w:tmpl w:val="7A50B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E85735"/>
    <w:multiLevelType w:val="hybridMultilevel"/>
    <w:tmpl w:val="8AF68870"/>
    <w:lvl w:ilvl="0" w:tplc="E054A9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BE285E"/>
    <w:multiLevelType w:val="hybridMultilevel"/>
    <w:tmpl w:val="BA90D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EC2"/>
    <w:rsid w:val="00065568"/>
    <w:rsid w:val="00150C41"/>
    <w:rsid w:val="001B5694"/>
    <w:rsid w:val="001C31E0"/>
    <w:rsid w:val="0020327B"/>
    <w:rsid w:val="002609D5"/>
    <w:rsid w:val="0031358C"/>
    <w:rsid w:val="00325DD0"/>
    <w:rsid w:val="004A032F"/>
    <w:rsid w:val="004A2654"/>
    <w:rsid w:val="004F6E3F"/>
    <w:rsid w:val="00534A4D"/>
    <w:rsid w:val="005D1EC2"/>
    <w:rsid w:val="0064735C"/>
    <w:rsid w:val="00660710"/>
    <w:rsid w:val="0067012B"/>
    <w:rsid w:val="00775763"/>
    <w:rsid w:val="007D5013"/>
    <w:rsid w:val="009A1690"/>
    <w:rsid w:val="00A55F5D"/>
    <w:rsid w:val="00AD3A4A"/>
    <w:rsid w:val="00B34DA1"/>
    <w:rsid w:val="00B357C4"/>
    <w:rsid w:val="00C50013"/>
    <w:rsid w:val="00C654C7"/>
    <w:rsid w:val="00CB21D0"/>
    <w:rsid w:val="00D04AB4"/>
    <w:rsid w:val="00D33FE3"/>
    <w:rsid w:val="00DF1787"/>
    <w:rsid w:val="00E05378"/>
    <w:rsid w:val="00E46B9B"/>
    <w:rsid w:val="00F934B1"/>
    <w:rsid w:val="00F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220EA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D1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D1EC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jstalinea">
    <w:name w:val="List Paragraph"/>
    <w:basedOn w:val="Normaal"/>
    <w:uiPriority w:val="34"/>
    <w:qFormat/>
    <w:rsid w:val="00D33FE3"/>
    <w:pPr>
      <w:ind w:left="720"/>
      <w:contextualSpacing/>
    </w:p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9A1690"/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9A169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A1690"/>
    <w:rPr>
      <w:vertAlign w:val="superscript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7012B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7012B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Normaal"/>
    <w:link w:val="KoptekstTeken"/>
    <w:uiPriority w:val="99"/>
    <w:unhideWhenUsed/>
    <w:rsid w:val="00FC467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C4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Normaal"/>
    <w:link w:val="VoettekstTeken"/>
    <w:uiPriority w:val="99"/>
    <w:unhideWhenUsed/>
    <w:rsid w:val="00FC467D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C467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raster">
    <w:name w:val="Table Grid"/>
    <w:basedOn w:val="Standaardtabel"/>
    <w:uiPriority w:val="59"/>
    <w:rsid w:val="0066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0F8AD-F89C-7D4C-9E58-0E23F375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237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Phebe De Blieck</cp:lastModifiedBy>
  <cp:revision>23</cp:revision>
  <dcterms:created xsi:type="dcterms:W3CDTF">2013-03-11T11:44:00Z</dcterms:created>
  <dcterms:modified xsi:type="dcterms:W3CDTF">2016-02-07T20:33:00Z</dcterms:modified>
</cp:coreProperties>
</file>